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A54A" w14:textId="77777777" w:rsidR="007056A1" w:rsidRPr="007056A1" w:rsidRDefault="007056A1" w:rsidP="007056A1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7056A1">
        <w:rPr>
          <w:rStyle w:val="Strong"/>
          <w:rFonts w:asciiTheme="majorHAnsi" w:hAnsiTheme="majorHAnsi" w:cstheme="majorHAnsi"/>
          <w:sz w:val="44"/>
          <w:szCs w:val="44"/>
          <w:lang w:val="ru-RU"/>
        </w:rPr>
        <w:t>Когда я в духе созерцаю</w:t>
      </w:r>
      <w:r w:rsidRPr="007056A1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7056A1">
        <w:rPr>
          <w:rStyle w:val="Strong"/>
          <w:rFonts w:asciiTheme="majorHAnsi" w:hAnsiTheme="majorHAnsi" w:cstheme="majorHAnsi"/>
          <w:sz w:val="44"/>
          <w:szCs w:val="44"/>
          <w:lang w:val="ru-RU"/>
        </w:rPr>
        <w:t>Мессии образ неземной,</w:t>
      </w:r>
      <w:r w:rsidRPr="007056A1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7056A1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 xml:space="preserve">Тогда я горе забываю </w:t>
      </w:r>
      <w:r w:rsidRPr="007056A1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7056A1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Души усталой и больной.</w:t>
      </w:r>
    </w:p>
    <w:p w14:paraId="585CEFCF" w14:textId="77777777" w:rsidR="007056A1" w:rsidRPr="007056A1" w:rsidRDefault="007056A1" w:rsidP="007056A1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7056A1">
        <w:rPr>
          <w:rStyle w:val="Strong"/>
          <w:rFonts w:asciiTheme="majorHAnsi" w:hAnsiTheme="majorHAnsi" w:cstheme="majorHAnsi"/>
          <w:sz w:val="44"/>
          <w:szCs w:val="44"/>
          <w:lang w:val="ru-RU"/>
        </w:rPr>
        <w:t>Когда я вижу взор Иисуса</w:t>
      </w:r>
      <w:r w:rsidRPr="007056A1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7056A1">
        <w:rPr>
          <w:rStyle w:val="Strong"/>
          <w:rFonts w:asciiTheme="majorHAnsi" w:hAnsiTheme="majorHAnsi" w:cstheme="majorHAnsi"/>
          <w:sz w:val="44"/>
          <w:szCs w:val="44"/>
          <w:lang w:val="ru-RU"/>
        </w:rPr>
        <w:t>К Отцу, взывающий с мольбой,</w:t>
      </w:r>
      <w:r w:rsidRPr="007056A1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7056A1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Тогда своих скорбей стыжусь я</w:t>
      </w:r>
      <w:r w:rsidRPr="007056A1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7056A1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И доли не хочу иной.</w:t>
      </w:r>
    </w:p>
    <w:p w14:paraId="0068AFA5" w14:textId="77777777" w:rsidR="007056A1" w:rsidRPr="007056A1" w:rsidRDefault="007056A1" w:rsidP="007056A1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7056A1">
        <w:rPr>
          <w:rStyle w:val="Strong"/>
          <w:rFonts w:asciiTheme="majorHAnsi" w:hAnsiTheme="majorHAnsi" w:cstheme="majorHAnsi"/>
          <w:sz w:val="44"/>
          <w:szCs w:val="44"/>
          <w:lang w:val="ru-RU"/>
        </w:rPr>
        <w:t>Когда тот голос повторится:</w:t>
      </w:r>
      <w:r w:rsidRPr="007056A1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7056A1">
        <w:rPr>
          <w:rStyle w:val="Strong"/>
          <w:rFonts w:asciiTheme="majorHAnsi" w:hAnsiTheme="majorHAnsi" w:cstheme="majorHAnsi"/>
          <w:sz w:val="44"/>
          <w:szCs w:val="44"/>
          <w:lang w:val="ru-RU"/>
        </w:rPr>
        <w:t>“Отец, оставил Ты меня”.</w:t>
      </w:r>
      <w:r w:rsidRPr="007056A1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7056A1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Душа надеждой озарится,</w:t>
      </w:r>
      <w:r w:rsidRPr="007056A1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7056A1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Что не оставлен Богом я.</w:t>
      </w:r>
    </w:p>
    <w:p w14:paraId="4B26FF71" w14:textId="77777777" w:rsidR="007056A1" w:rsidRPr="007056A1" w:rsidRDefault="007056A1" w:rsidP="007056A1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7056A1">
        <w:rPr>
          <w:rStyle w:val="Strong"/>
          <w:rFonts w:asciiTheme="majorHAnsi" w:hAnsiTheme="majorHAnsi" w:cstheme="majorHAnsi"/>
          <w:sz w:val="44"/>
          <w:szCs w:val="44"/>
          <w:lang w:val="ru-RU"/>
        </w:rPr>
        <w:t>И слышу голос: «Совершилось!»</w:t>
      </w:r>
      <w:r w:rsidRPr="007056A1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7056A1">
        <w:rPr>
          <w:rStyle w:val="Strong"/>
          <w:rFonts w:asciiTheme="majorHAnsi" w:hAnsiTheme="majorHAnsi" w:cstheme="majorHAnsi"/>
          <w:sz w:val="44"/>
          <w:szCs w:val="44"/>
          <w:lang w:val="ru-RU"/>
        </w:rPr>
        <w:t>И предал дух Свой Иисус.</w:t>
      </w:r>
      <w:r w:rsidRPr="007056A1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7056A1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Его любовь с моею слилась,</w:t>
      </w:r>
      <w:r w:rsidRPr="007056A1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7056A1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Господь со мной, я не страшусь!</w:t>
      </w:r>
    </w:p>
    <w:p w14:paraId="7ACCBCB9" w14:textId="0D0D38A9" w:rsidR="001307AC" w:rsidRPr="007056A1" w:rsidRDefault="007056A1" w:rsidP="007056A1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7056A1">
        <w:rPr>
          <w:rStyle w:val="Strong"/>
          <w:rFonts w:asciiTheme="majorHAnsi" w:hAnsiTheme="majorHAnsi" w:cstheme="majorHAnsi"/>
          <w:sz w:val="44"/>
          <w:szCs w:val="44"/>
          <w:lang w:val="ru-RU"/>
        </w:rPr>
        <w:t>Ты мне Свой образ открываешь,</w:t>
      </w:r>
      <w:r w:rsidRPr="007056A1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7056A1">
        <w:rPr>
          <w:rStyle w:val="Strong"/>
          <w:rFonts w:asciiTheme="majorHAnsi" w:hAnsiTheme="majorHAnsi" w:cstheme="majorHAnsi"/>
          <w:sz w:val="44"/>
          <w:szCs w:val="44"/>
          <w:lang w:val="ru-RU"/>
        </w:rPr>
        <w:t>Свое создание любя,</w:t>
      </w:r>
      <w:r w:rsidRPr="007056A1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7056A1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На небесах усыновляешь</w:t>
      </w:r>
      <w:r w:rsidRPr="007056A1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7056A1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И в свой покой ведешь меня.</w:t>
      </w:r>
    </w:p>
    <w:sectPr w:rsidR="001307AC" w:rsidRPr="007056A1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5492319">
    <w:abstractNumId w:val="8"/>
  </w:num>
  <w:num w:numId="2" w16cid:durableId="26150453">
    <w:abstractNumId w:val="6"/>
  </w:num>
  <w:num w:numId="3" w16cid:durableId="111673950">
    <w:abstractNumId w:val="5"/>
  </w:num>
  <w:num w:numId="4" w16cid:durableId="1652712504">
    <w:abstractNumId w:val="4"/>
  </w:num>
  <w:num w:numId="5" w16cid:durableId="181676154">
    <w:abstractNumId w:val="7"/>
  </w:num>
  <w:num w:numId="6" w16cid:durableId="1952055790">
    <w:abstractNumId w:val="3"/>
  </w:num>
  <w:num w:numId="7" w16cid:durableId="481430700">
    <w:abstractNumId w:val="2"/>
  </w:num>
  <w:num w:numId="8" w16cid:durableId="16586799">
    <w:abstractNumId w:val="1"/>
  </w:num>
  <w:num w:numId="9" w16cid:durableId="155596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307AC"/>
    <w:rsid w:val="0015074B"/>
    <w:rsid w:val="0029639D"/>
    <w:rsid w:val="00326F90"/>
    <w:rsid w:val="007056A1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562A51BF-B7B1-451F-8EE3-92360016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70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2024-02-27T23:51:00Z</dcterms:modified>
  <cp:category/>
</cp:coreProperties>
</file>